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DD6B7" w14:textId="2CAFFE27" w:rsidR="00DE47CF" w:rsidRPr="007221BA" w:rsidRDefault="00DE47CF" w:rsidP="00DE47C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ka-GE"/>
        </w:rPr>
      </w:pP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t>კონკურსი</w:t>
      </w:r>
      <w:r w:rsidRPr="007221BA">
        <w:rPr>
          <w:rFonts w:asciiTheme="minorHAnsi" w:hAnsiTheme="minorHAnsi" w:cstheme="minorHAnsi"/>
          <w:b/>
          <w:bCs/>
          <w:sz w:val="24"/>
          <w:szCs w:val="28"/>
          <w:lang w:val="ka-GE"/>
        </w:rPr>
        <w:t xml:space="preserve"> </w:t>
      </w:r>
      <w:r w:rsidR="007221BA" w:rsidRPr="007221BA">
        <w:rPr>
          <w:rFonts w:ascii="Sylfaen" w:hAnsi="Sylfaen" w:cs="Sylfaen"/>
          <w:b/>
          <w:bCs/>
          <w:sz w:val="24"/>
          <w:szCs w:val="28"/>
          <w:lang w:val="ka-GE"/>
        </w:rPr>
        <w:t xml:space="preserve">ტექნიკის დაქირავების </w:t>
      </w:r>
      <w:r w:rsidRPr="007221BA">
        <w:rPr>
          <w:rFonts w:asciiTheme="minorHAnsi" w:hAnsiTheme="minorHAnsi" w:cstheme="minorHAnsi"/>
          <w:b/>
          <w:bCs/>
          <w:sz w:val="24"/>
          <w:szCs w:val="28"/>
          <w:lang w:val="ka-GE"/>
        </w:rPr>
        <w:t xml:space="preserve"> </w:t>
      </w: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t>მომსახურეობის</w:t>
      </w:r>
      <w:r w:rsidRPr="007221BA">
        <w:rPr>
          <w:rFonts w:asciiTheme="minorHAnsi" w:hAnsiTheme="minorHAnsi" w:cstheme="minorHAnsi"/>
          <w:b/>
          <w:bCs/>
          <w:sz w:val="24"/>
          <w:szCs w:val="28"/>
          <w:lang w:val="ka-GE"/>
        </w:rPr>
        <w:t xml:space="preserve"> </w:t>
      </w: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t>შესყიდვაზე</w:t>
      </w:r>
    </w:p>
    <w:p w14:paraId="38FFB9E0" w14:textId="77777777" w:rsidR="006E722A" w:rsidRPr="007221BA" w:rsidRDefault="006E722A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ka-GE"/>
        </w:rPr>
      </w:pPr>
    </w:p>
    <w:p w14:paraId="5DA10CD7" w14:textId="308B21CC" w:rsidR="007D73CE" w:rsidRPr="007221BA" w:rsidRDefault="007D73CE" w:rsidP="007778CE">
      <w:pPr>
        <w:jc w:val="center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Theme="minorHAnsi" w:hAnsiTheme="minorHAnsi" w:cstheme="minorHAnsi"/>
          <w:b/>
          <w:sz w:val="20"/>
          <w:lang w:val="ka-GE"/>
        </w:rPr>
        <w:t>№</w:t>
      </w:r>
      <w:r w:rsidRPr="007221BA">
        <w:rPr>
          <w:rFonts w:asciiTheme="minorHAnsi" w:hAnsiTheme="minorHAnsi" w:cstheme="minorHAnsi"/>
          <w:b/>
          <w:sz w:val="20"/>
        </w:rPr>
        <w:t xml:space="preserve"> </w:t>
      </w:r>
      <w:r w:rsidR="005B10D5" w:rsidRPr="007221BA">
        <w:rPr>
          <w:rFonts w:asciiTheme="minorHAnsi" w:hAnsiTheme="minorHAnsi" w:cstheme="minorHAnsi"/>
          <w:b/>
          <w:sz w:val="18"/>
          <w:szCs w:val="20"/>
          <w:lang w:val="ka-GE"/>
        </w:rPr>
        <w:t>0</w:t>
      </w:r>
      <w:r w:rsidR="007221BA" w:rsidRPr="007221BA">
        <w:rPr>
          <w:rFonts w:asciiTheme="minorHAnsi" w:hAnsiTheme="minorHAnsi" w:cstheme="minorHAnsi"/>
          <w:b/>
          <w:sz w:val="18"/>
          <w:szCs w:val="20"/>
          <w:lang w:val="ka-GE"/>
        </w:rPr>
        <w:t>05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286073" w:rsidRPr="007221BA">
        <w:rPr>
          <w:rFonts w:asciiTheme="minorHAnsi" w:hAnsiTheme="minorHAnsi" w:cstheme="minorHAnsi"/>
          <w:b/>
          <w:sz w:val="18"/>
          <w:szCs w:val="20"/>
          <w:lang w:val="en-GB"/>
        </w:rPr>
        <w:t>BID-19</w:t>
      </w:r>
    </w:p>
    <w:p w14:paraId="067673A5" w14:textId="77777777" w:rsidR="007D73CE" w:rsidRPr="007221BA" w:rsidRDefault="007D73CE" w:rsidP="007D73CE">
      <w:pPr>
        <w:rPr>
          <w:rFonts w:asciiTheme="minorHAnsi" w:hAnsiTheme="minorHAnsi" w:cstheme="minorHAnsi"/>
          <w:sz w:val="20"/>
          <w:lang w:val="ka-GE"/>
        </w:rPr>
      </w:pPr>
    </w:p>
    <w:p w14:paraId="093F24C3" w14:textId="77777777" w:rsidR="007D73CE" w:rsidRPr="007221BA" w:rsidRDefault="007D73CE" w:rsidP="007D73CE">
      <w:pPr>
        <w:rPr>
          <w:rFonts w:asciiTheme="minorHAnsi" w:hAnsiTheme="minorHAnsi" w:cstheme="minorHAnsi"/>
          <w:sz w:val="20"/>
          <w:lang w:val="ka-GE"/>
        </w:rPr>
      </w:pPr>
    </w:p>
    <w:p w14:paraId="5671F992" w14:textId="77777777" w:rsidR="007D73CE" w:rsidRPr="007221BA" w:rsidRDefault="007D73CE" w:rsidP="007D73CE">
      <w:pPr>
        <w:rPr>
          <w:rFonts w:asciiTheme="minorHAnsi" w:hAnsiTheme="minorHAnsi" w:cstheme="minorHAnsi"/>
          <w:sz w:val="20"/>
          <w:lang w:val="ka-GE"/>
        </w:rPr>
      </w:pPr>
    </w:p>
    <w:p w14:paraId="6D8040BC" w14:textId="77777777" w:rsidR="007D73CE" w:rsidRPr="007221BA" w:rsidRDefault="007D73CE" w:rsidP="007D73CE">
      <w:pPr>
        <w:rPr>
          <w:rFonts w:asciiTheme="minorHAnsi" w:hAnsiTheme="minorHAnsi" w:cstheme="minorHAnsi"/>
          <w:b/>
          <w:sz w:val="20"/>
          <w:lang w:val="ka-GE"/>
        </w:rPr>
      </w:pPr>
      <w:r w:rsidRPr="007221BA">
        <w:rPr>
          <w:rFonts w:ascii="Sylfaen" w:hAnsi="Sylfaen" w:cs="Sylfaen"/>
          <w:b/>
          <w:sz w:val="20"/>
          <w:lang w:val="ka-GE"/>
        </w:rPr>
        <w:t>სარჩევი</w:t>
      </w:r>
    </w:p>
    <w:p w14:paraId="6C405F4F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ზოგადი</w:t>
      </w:r>
    </w:p>
    <w:p w14:paraId="7C955301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ინფორმაცია</w:t>
      </w:r>
    </w:p>
    <w:p w14:paraId="079E5091" w14:textId="0CE128C3" w:rsidR="007D73CE" w:rsidRPr="007221BA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ტექნიკური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დოკუმენტაცია</w:t>
      </w:r>
    </w:p>
    <w:p w14:paraId="5F85803F" w14:textId="6F12F8CB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ანგარიშსწორებ</w:t>
      </w:r>
      <w:r w:rsidR="00711C86" w:rsidRPr="007221BA">
        <w:rPr>
          <w:rFonts w:ascii="Sylfaen" w:hAnsi="Sylfaen" w:cs="Sylfaen"/>
          <w:sz w:val="20"/>
          <w:lang w:val="ka-GE"/>
        </w:rPr>
        <w:t>ისა</w:t>
      </w:r>
      <w:r w:rsidR="00711C86"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="00711C86" w:rsidRPr="007221BA">
        <w:rPr>
          <w:rFonts w:ascii="Sylfaen" w:hAnsi="Sylfaen" w:cs="Sylfaen"/>
          <w:sz w:val="20"/>
          <w:lang w:val="ka-GE"/>
        </w:rPr>
        <w:t>და</w:t>
      </w:r>
      <w:r w:rsidR="00711C86"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თანამშრომლობის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პირობები</w:t>
      </w:r>
    </w:p>
    <w:p w14:paraId="1F95EC39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წარმოსადგენი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დოკუმენტაცია</w:t>
      </w:r>
    </w:p>
    <w:p w14:paraId="28D4F00B" w14:textId="44AA5272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საგარანტიო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პერიოდი</w:t>
      </w:r>
    </w:p>
    <w:p w14:paraId="6B4F3AD8" w14:textId="22EA6C78" w:rsidR="00FD0DCD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="Sylfaen" w:hAnsi="Sylfaen" w:cs="Sylfaen"/>
          <w:sz w:val="20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გაფორმება</w:t>
      </w:r>
    </w:p>
    <w:p w14:paraId="59915253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37101CAF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002939F3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48A0C09F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5A0A6715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2D7B5ADA" w14:textId="35B2D506" w:rsidR="00D30223" w:rsidRPr="007221BA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</w:rPr>
      </w:pPr>
      <w:r w:rsidRPr="007221BA">
        <w:rPr>
          <w:rFonts w:asciiTheme="minorHAnsi" w:hAnsiTheme="minorHAnsi" w:cstheme="minorHAnsi"/>
          <w:b/>
          <w:sz w:val="20"/>
        </w:rPr>
        <w:br w:type="page"/>
      </w:r>
    </w:p>
    <w:p w14:paraId="4B9BD98C" w14:textId="77777777" w:rsidR="007221BA" w:rsidRPr="007221BA" w:rsidRDefault="007221BA" w:rsidP="007221BA">
      <w:pPr>
        <w:spacing w:line="240" w:lineRule="auto"/>
        <w:jc w:val="center"/>
        <w:rPr>
          <w:rFonts w:ascii="Sylfaen" w:hAnsi="Sylfaen" w:cs="Sylfaen"/>
          <w:b/>
          <w:bCs/>
          <w:sz w:val="24"/>
          <w:szCs w:val="28"/>
          <w:lang w:val="ka-GE"/>
        </w:rPr>
      </w:pP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lastRenderedPageBreak/>
        <w:t>კონკურსი ტექნიკის დაქირავების  მომსახურეობის შესყიდვაზე</w:t>
      </w:r>
    </w:p>
    <w:p w14:paraId="1AC3CBD7" w14:textId="77777777" w:rsidR="00DE47CF" w:rsidRPr="007221BA" w:rsidRDefault="00DE47CF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lang w:val="ka-GE"/>
        </w:rPr>
      </w:pPr>
    </w:p>
    <w:p w14:paraId="118BBCF6" w14:textId="4E9E2005" w:rsidR="00A50438" w:rsidRPr="007221BA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lang w:val="ka-GE"/>
        </w:rPr>
      </w:pPr>
      <w:r w:rsidRPr="007221BA">
        <w:rPr>
          <w:rFonts w:asciiTheme="minorHAnsi" w:hAnsiTheme="minorHAnsi" w:cstheme="minorHAnsi"/>
          <w:b/>
          <w:sz w:val="20"/>
          <w:lang w:val="ka-GE"/>
        </w:rPr>
        <w:t>№</w:t>
      </w:r>
      <w:r w:rsidRPr="007221BA">
        <w:rPr>
          <w:rFonts w:asciiTheme="minorHAnsi" w:hAnsiTheme="minorHAnsi" w:cstheme="minorHAnsi"/>
          <w:b/>
          <w:sz w:val="20"/>
        </w:rPr>
        <w:t xml:space="preserve"> </w:t>
      </w:r>
      <w:r w:rsidR="007221BA" w:rsidRPr="007221BA">
        <w:rPr>
          <w:rFonts w:asciiTheme="minorHAnsi" w:hAnsiTheme="minorHAnsi" w:cstheme="minorHAnsi"/>
          <w:b/>
          <w:sz w:val="18"/>
          <w:szCs w:val="20"/>
          <w:lang w:val="ka-GE"/>
        </w:rPr>
        <w:t>005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394070" w:rsidRPr="007221BA">
        <w:rPr>
          <w:rFonts w:asciiTheme="minorHAnsi" w:hAnsiTheme="minorHAnsi" w:cstheme="minorHAnsi"/>
          <w:b/>
          <w:sz w:val="18"/>
          <w:szCs w:val="20"/>
          <w:lang w:val="en-GB"/>
        </w:rPr>
        <w:t>BID-1</w:t>
      </w:r>
      <w:r w:rsidR="008C6EE7" w:rsidRPr="007221BA">
        <w:rPr>
          <w:rFonts w:asciiTheme="minorHAnsi" w:hAnsiTheme="minorHAnsi" w:cstheme="minorHAnsi"/>
          <w:b/>
          <w:sz w:val="18"/>
          <w:szCs w:val="20"/>
          <w:lang w:val="ka-GE"/>
        </w:rPr>
        <w:t>9</w:t>
      </w:r>
    </w:p>
    <w:p w14:paraId="38DCEA41" w14:textId="1146F0BA" w:rsidR="00A50438" w:rsidRPr="007221BA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color w:val="auto"/>
          <w:sz w:val="18"/>
          <w:szCs w:val="20"/>
          <w:lang w:val="ka-GE"/>
        </w:rPr>
        <w:t>ზოგადი</w:t>
      </w:r>
    </w:p>
    <w:p w14:paraId="16505473" w14:textId="4DF0B92D" w:rsidR="00677E39" w:rsidRPr="007221BA" w:rsidRDefault="00816964" w:rsidP="00DE47CF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cs="Calibri"/>
          <w:b/>
          <w:sz w:val="18"/>
          <w:szCs w:val="20"/>
          <w:lang w:val="ka-GE"/>
        </w:rPr>
        <w:t>„</w:t>
      </w:r>
      <w:proofErr w:type="spellStart"/>
      <w:r w:rsidRPr="007221BA">
        <w:rPr>
          <w:rFonts w:ascii="Sylfaen" w:hAnsi="Sylfaen" w:cs="Sylfaen"/>
          <w:b/>
          <w:sz w:val="18"/>
          <w:szCs w:val="20"/>
          <w:lang w:val="ka-GE"/>
        </w:rPr>
        <w:t>ჯორჯიან</w:t>
      </w:r>
      <w:proofErr w:type="spellEnd"/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proofErr w:type="spellStart"/>
      <w:r w:rsidRPr="007221BA">
        <w:rPr>
          <w:rFonts w:ascii="Sylfaen" w:hAnsi="Sylfaen" w:cs="Sylfaen"/>
          <w:b/>
          <w:sz w:val="18"/>
          <w:szCs w:val="20"/>
          <w:lang w:val="ka-GE"/>
        </w:rPr>
        <w:t>უოთერ</w:t>
      </w:r>
      <w:proofErr w:type="spellEnd"/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ფაუერი</w:t>
      </w:r>
      <w:r w:rsidRPr="007221BA">
        <w:rPr>
          <w:rFonts w:cs="Calibri"/>
          <w:b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აცხადებს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№</w:t>
      </w:r>
      <w:r w:rsidR="007221BA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005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BID-1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9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7221BA" w:rsidRPr="007221BA">
        <w:rPr>
          <w:rFonts w:ascii="Sylfaen" w:hAnsi="Sylfaen" w:cs="Sylfaen"/>
          <w:b/>
          <w:sz w:val="18"/>
          <w:szCs w:val="20"/>
          <w:lang w:val="ka-GE"/>
        </w:rPr>
        <w:t>ორ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ლოტად</w:t>
      </w:r>
      <w:r w:rsidR="007221BA" w:rsidRPr="007221BA">
        <w:rPr>
          <w:rFonts w:ascii="Sylfaen" w:hAnsi="Sylfaen" w:cs="Sylfaen"/>
          <w:b/>
          <w:bCs/>
          <w:sz w:val="18"/>
          <w:szCs w:val="20"/>
          <w:lang w:val="ka-GE"/>
        </w:rPr>
        <w:t xml:space="preserve"> ტექნიკის დაქირავების  მომსახურეობის შესყიდვაზე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მომსახურეობის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შესყიდვაზე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იწვევს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კვალიფიციურ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კომპანიებს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მონაწილეობის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მისაღებად</w:t>
      </w:r>
      <w:r w:rsidR="00713EFC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  <w:r w:rsidR="00E262F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მიზანია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შეირჩეს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ერთი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რამდენიმე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კონტრაქტორი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რომელიც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უზრუნველყოფს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F3872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="000F3872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F3872" w:rsidRPr="007221BA">
        <w:rPr>
          <w:rFonts w:ascii="Sylfaen" w:hAnsi="Sylfaen" w:cs="Sylfaen"/>
          <w:sz w:val="18"/>
          <w:szCs w:val="20"/>
          <w:lang w:val="ka-GE"/>
        </w:rPr>
        <w:t>მოწოდებას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მოთხოვნების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გათვალისწინებით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  <w:r w:rsidR="005C14A4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3F06C076" w14:textId="77777777" w:rsidR="003B75B3" w:rsidRPr="007221BA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20"/>
          <w:lang w:val="ka-GE"/>
        </w:rPr>
      </w:pPr>
    </w:p>
    <w:p w14:paraId="736A601C" w14:textId="07CBFD8D" w:rsidR="005C14A4" w:rsidRPr="007221BA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ნომერი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  № </w:t>
      </w:r>
      <w:r w:rsidR="007221BA" w:rsidRPr="007221BA">
        <w:rPr>
          <w:rFonts w:asciiTheme="minorHAnsi" w:hAnsiTheme="minorHAnsi" w:cstheme="minorHAnsi"/>
          <w:b/>
          <w:sz w:val="18"/>
          <w:szCs w:val="20"/>
          <w:lang w:val="ka-GE"/>
        </w:rPr>
        <w:t>005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BID-19</w:t>
      </w:r>
    </w:p>
    <w:p w14:paraId="60495F01" w14:textId="5F468ED0" w:rsidR="004B393A" w:rsidRPr="007221BA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ტარდება</w:t>
      </w:r>
      <w:r w:rsidR="00876B2D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7221BA" w:rsidRPr="007221BA">
        <w:rPr>
          <w:rFonts w:asciiTheme="minorHAnsi" w:hAnsiTheme="minorHAnsi" w:cstheme="minorHAnsi"/>
          <w:b/>
          <w:sz w:val="18"/>
          <w:szCs w:val="20"/>
          <w:lang w:val="ka-GE"/>
        </w:rPr>
        <w:t>2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ლოტად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  <w:r w:rsidR="00087BF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</w:p>
    <w:p w14:paraId="3F2A6575" w14:textId="17208A4D" w:rsidR="00AE7187" w:rsidRPr="007221BA" w:rsidRDefault="00AE7187" w:rsidP="00AE7187">
      <w:pPr>
        <w:spacing w:after="0" w:line="240" w:lineRule="auto"/>
        <w:rPr>
          <w:rFonts w:cs="Calibri"/>
          <w:b/>
          <w:bCs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ლოტი</w:t>
      </w:r>
      <w:r w:rsidRPr="007221BA">
        <w:rPr>
          <w:rFonts w:cs="Calibri"/>
          <w:b/>
          <w:sz w:val="18"/>
          <w:szCs w:val="20"/>
          <w:u w:val="single"/>
          <w:lang w:val="ka-GE"/>
        </w:rPr>
        <w:t xml:space="preserve"> N1:</w:t>
      </w:r>
      <w:r w:rsidRPr="007221BA">
        <w:rPr>
          <w:rFonts w:cs="Calibri"/>
          <w:b/>
          <w:bCs/>
          <w:sz w:val="18"/>
          <w:szCs w:val="20"/>
          <w:u w:val="single"/>
          <w:lang w:val="ka-GE"/>
        </w:rPr>
        <w:t xml:space="preserve"> </w:t>
      </w:r>
      <w:r w:rsidR="007221BA" w:rsidRPr="007221BA"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>თვითმცლელები</w:t>
      </w:r>
      <w:r w:rsidRPr="007221BA"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 xml:space="preserve">  </w:t>
      </w:r>
    </w:p>
    <w:p w14:paraId="5883118B" w14:textId="0D6160EA" w:rsidR="00AE7187" w:rsidRPr="007221BA" w:rsidRDefault="00AE7187" w:rsidP="00AE7187">
      <w:pPr>
        <w:spacing w:after="0" w:line="240" w:lineRule="auto"/>
        <w:rPr>
          <w:rFonts w:ascii="Sylfaen" w:hAnsi="Sylfaen" w:cs="Sylfaen"/>
          <w:b/>
          <w:bCs/>
          <w:sz w:val="18"/>
          <w:szCs w:val="20"/>
          <w:u w:val="single"/>
        </w:rPr>
      </w:pPr>
      <w:r w:rsidRPr="007221BA"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>ლოტი</w:t>
      </w:r>
      <w:r w:rsidRPr="007221BA">
        <w:rPr>
          <w:rFonts w:cs="Calibri"/>
          <w:b/>
          <w:bCs/>
          <w:sz w:val="18"/>
          <w:szCs w:val="20"/>
          <w:u w:val="single"/>
          <w:lang w:val="ka-GE"/>
        </w:rPr>
        <w:t xml:space="preserve"> N2: </w:t>
      </w:r>
      <w:r w:rsidR="007221BA" w:rsidRPr="007221BA"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>ექსკავატორები</w:t>
      </w:r>
    </w:p>
    <w:p w14:paraId="50A0704A" w14:textId="77777777" w:rsidR="00590522" w:rsidRPr="007221BA" w:rsidRDefault="00590522" w:rsidP="00CB730B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</w:p>
    <w:p w14:paraId="02085C80" w14:textId="48735F73" w:rsidR="00677E39" w:rsidRPr="007221BA" w:rsidRDefault="006267A2" w:rsidP="006267A2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დანართი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N1-</w:t>
      </w:r>
      <w:r w:rsidRPr="007221BA">
        <w:rPr>
          <w:rFonts w:ascii="Sylfaen" w:hAnsi="Sylfaen" w:cs="Sylfaen"/>
          <w:sz w:val="18"/>
          <w:szCs w:val="20"/>
          <w:lang w:val="ka-GE"/>
        </w:rPr>
        <w:t>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მითითებული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პოზიციების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მიხედვით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25A60C41" w14:textId="309E70EB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569FC5D" w14:textId="7401BB54" w:rsidR="00B30838" w:rsidRPr="007221BA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დამატებითი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გაიცემა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მითითებულ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ი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პირებისგან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ფოსტაზე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დაკავშირების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შემდეგ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380431E5" w14:textId="77777777" w:rsidR="00B47D4C" w:rsidRPr="007221BA" w:rsidRDefault="00B47D4C" w:rsidP="007B7D53">
      <w:pPr>
        <w:pStyle w:val="ListParagraph"/>
        <w:spacing w:after="0" w:line="360" w:lineRule="auto"/>
        <w:ind w:left="9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3FAFD34" w14:textId="2CBB171C" w:rsidR="00237416" w:rsidRPr="007221BA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წინადადების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წარმოდგენის</w:t>
      </w:r>
      <w:r w:rsidR="00302948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ვადა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2019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წლის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7221BA" w:rsidRPr="007221BA">
        <w:rPr>
          <w:rFonts w:asciiTheme="minorHAnsi" w:hAnsiTheme="minorHAnsi" w:cstheme="minorHAnsi"/>
          <w:b/>
          <w:sz w:val="18"/>
          <w:szCs w:val="20"/>
        </w:rPr>
        <w:t xml:space="preserve">18 </w:t>
      </w:r>
      <w:r w:rsidR="007221BA" w:rsidRPr="007221BA">
        <w:rPr>
          <w:rFonts w:ascii="Sylfaen" w:hAnsi="Sylfaen" w:cstheme="minorHAnsi"/>
          <w:b/>
          <w:sz w:val="18"/>
          <w:szCs w:val="20"/>
          <w:lang w:val="ka-GE"/>
        </w:rPr>
        <w:t>თებერვალი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17:00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საათი</w:t>
      </w:r>
    </w:p>
    <w:p w14:paraId="1ED073A8" w14:textId="08132E29" w:rsidR="00833770" w:rsidRPr="007221BA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წინადადების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წარმოდგენის</w:t>
      </w:r>
      <w:r w:rsidR="00302948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ფორმა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ქართულ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ენაზე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ბეჭდური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ელექტრონული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>(CD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დისკზე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>) (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თით</w:t>
      </w:r>
      <w:r w:rsidR="00CB730B" w:rsidRPr="007221BA">
        <w:rPr>
          <w:rFonts w:ascii="Sylfaen" w:hAnsi="Sylfaen" w:cs="Sylfaen"/>
          <w:b/>
          <w:sz w:val="18"/>
          <w:szCs w:val="20"/>
          <w:lang w:val="ka-GE"/>
        </w:rPr>
        <w:t>ო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ეგზემპლარი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), 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დახურულ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კონვერტში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დამოწმებული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ბეჭდით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),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რომელზეც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მითითებული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იქნება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</w:p>
    <w:p w14:paraId="3DF1BD9C" w14:textId="497220ED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სრული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დასახელება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მონაცემები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sz w:val="18"/>
          <w:szCs w:val="20"/>
          <w:lang w:val="ka-GE"/>
        </w:rPr>
        <w:t>ტელეფონი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);</w:t>
      </w:r>
    </w:p>
    <w:p w14:paraId="7E03F1BE" w14:textId="3EC372AA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785E11B0" w14:textId="17126661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თარიღი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3DBBC929" w14:textId="77777777" w:rsidR="00474D92" w:rsidRPr="007221BA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</w:pP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შემდეგ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მისამართზე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: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1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N 33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</w:rPr>
        <w:t xml:space="preserve"> GWP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სათა</w:t>
      </w:r>
      <w:r w:rsidR="008918CD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ვ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ოფისში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,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სერვის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ცენტრში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. </w:t>
      </w:r>
    </w:p>
    <w:p w14:paraId="719B8BC2" w14:textId="59062FD3" w:rsidR="00A804C4" w:rsidRPr="007221BA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</w:rPr>
      </w:pP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შემომტანმა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დაარეგისტრიროს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ჩვენი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სერვის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ცენტრის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ოპერატორთან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რომელიც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შემდგომში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განთავსდება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სპეციალურ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სატენერო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ყუთში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>.</w:t>
      </w:r>
      <w:r w:rsidRPr="007221BA">
        <w:rPr>
          <w:rFonts w:asciiTheme="minorHAnsi" w:hAnsiTheme="minorHAnsi" w:cstheme="minorHAnsi"/>
          <w:sz w:val="18"/>
          <w:szCs w:val="20"/>
          <w:u w:val="single"/>
          <w:lang w:val="ka-GE"/>
        </w:rPr>
        <w:t xml:space="preserve"> </w:t>
      </w:r>
      <w:r w:rsidR="00A804C4" w:rsidRPr="007221BA">
        <w:rPr>
          <w:rFonts w:asciiTheme="minorHAnsi" w:hAnsiTheme="minorHAnsi" w:cstheme="minorHAnsi"/>
          <w:sz w:val="18"/>
          <w:szCs w:val="20"/>
          <w:u w:val="single"/>
        </w:rPr>
        <w:t xml:space="preserve"> </w:t>
      </w:r>
    </w:p>
    <w:p w14:paraId="7AD5028F" w14:textId="5132ADFF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</w:rPr>
      </w:pPr>
    </w:p>
    <w:p w14:paraId="3CE2F2F0" w14:textId="271090A8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</w:p>
    <w:p w14:paraId="18192F9A" w14:textId="2FEAA2BA" w:rsidR="003011B3" w:rsidRPr="007221BA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ტიპი</w:t>
      </w:r>
    </w:p>
    <w:p w14:paraId="4AA9B80D" w14:textId="3DA7C100" w:rsidR="00580531" w:rsidRPr="007221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განიხილება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პოზიციების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მიხედვით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580531" w:rsidRPr="007221BA">
        <w:rPr>
          <w:rFonts w:ascii="Sylfaen" w:hAnsi="Sylfaen" w:cs="Sylfaen"/>
          <w:sz w:val="18"/>
          <w:szCs w:val="20"/>
          <w:lang w:val="ka-GE"/>
        </w:rPr>
        <w:t>ხელშეკრულება</w:t>
      </w:r>
      <w:r w:rsidR="0058053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580531" w:rsidRPr="007221BA">
        <w:rPr>
          <w:rFonts w:ascii="Sylfaen" w:hAnsi="Sylfaen" w:cs="Sylfaen"/>
          <w:sz w:val="18"/>
          <w:szCs w:val="20"/>
          <w:lang w:val="ka-GE"/>
        </w:rPr>
        <w:t>იქნება</w:t>
      </w:r>
      <w:r w:rsidR="0058053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580531" w:rsidRPr="007221BA">
        <w:rPr>
          <w:rFonts w:ascii="Sylfaen" w:hAnsi="Sylfaen" w:cs="Sylfaen"/>
          <w:sz w:val="18"/>
          <w:szCs w:val="20"/>
          <w:lang w:val="ka-GE"/>
        </w:rPr>
        <w:t>სრულ</w:t>
      </w:r>
      <w:r w:rsidR="0058053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="00580531" w:rsidRPr="007221BA">
        <w:rPr>
          <w:rFonts w:ascii="Sylfaen" w:hAnsi="Sylfaen" w:cs="Sylfaen"/>
          <w:sz w:val="18"/>
          <w:szCs w:val="20"/>
          <w:lang w:val="ka-GE"/>
        </w:rPr>
        <w:t>ფიქსირებულ</w:t>
      </w:r>
      <w:r w:rsidR="0058053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580531" w:rsidRPr="007221BA">
        <w:rPr>
          <w:rFonts w:ascii="Sylfaen" w:hAnsi="Sylfaen" w:cs="Sylfaen"/>
          <w:sz w:val="18"/>
          <w:szCs w:val="20"/>
          <w:lang w:val="ka-GE"/>
        </w:rPr>
        <w:t>თ</w:t>
      </w:r>
      <w:r w:rsidR="00BE0965" w:rsidRPr="007221BA">
        <w:rPr>
          <w:rFonts w:ascii="Sylfaen" w:hAnsi="Sylfaen" w:cs="Sylfaen"/>
          <w:sz w:val="18"/>
          <w:szCs w:val="20"/>
          <w:lang w:val="ka-GE"/>
        </w:rPr>
        <w:t>ა</w:t>
      </w:r>
      <w:r w:rsidRPr="007221BA">
        <w:rPr>
          <w:rFonts w:ascii="Sylfaen" w:hAnsi="Sylfaen" w:cs="Sylfaen"/>
          <w:sz w:val="18"/>
          <w:szCs w:val="20"/>
          <w:lang w:val="ka-GE"/>
        </w:rPr>
        <w:t>ნხაზე</w:t>
      </w:r>
      <w:r w:rsidR="00BA3DAD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3B7F205D" w14:textId="1AFBC99C" w:rsidR="00580531" w:rsidRPr="007221BA" w:rsidRDefault="00580531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48721C38" w14:textId="695EAB99" w:rsidR="006267A2" w:rsidRPr="007221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6FEA08BC" w14:textId="77777777" w:rsidR="006267A2" w:rsidRPr="007221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D47FA1D" w14:textId="77777777" w:rsidR="00F47570" w:rsidRPr="007221BA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საკონტაქტო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ინფორმაცია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</w:rPr>
        <w:t>:</w:t>
      </w:r>
    </w:p>
    <w:p w14:paraId="51E77879" w14:textId="034A4E29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3B6B56D0" w14:textId="77777777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შესყიდვების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წარმომადგენელი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</w:p>
    <w:p w14:paraId="5D0B213A" w14:textId="77777777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38058B2E" w14:textId="36538C7E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7221BA">
        <w:rPr>
          <w:rFonts w:ascii="Sylfaen" w:hAnsi="Sylfaen" w:cs="Sylfaen"/>
          <w:sz w:val="18"/>
          <w:szCs w:val="20"/>
          <w:lang w:val="ka-GE"/>
        </w:rPr>
        <w:t xml:space="preserve">თორნიკე </w:t>
      </w:r>
      <w:proofErr w:type="spellStart"/>
      <w:r w:rsidR="007221BA">
        <w:rPr>
          <w:rFonts w:ascii="Sylfaen" w:hAnsi="Sylfaen" w:cs="Sylfaen"/>
          <w:sz w:val="18"/>
          <w:szCs w:val="20"/>
          <w:lang w:val="ka-GE"/>
        </w:rPr>
        <w:t>უხურგუნაშვილი</w:t>
      </w:r>
      <w:proofErr w:type="spellEnd"/>
    </w:p>
    <w:p w14:paraId="47B939A7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lastRenderedPageBreak/>
        <w:t>მის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</w:t>
      </w:r>
      <w:r w:rsidRPr="007221BA">
        <w:rPr>
          <w:rFonts w:ascii="Sylfaen" w:hAnsi="Sylfaen" w:cs="Sylfaen"/>
          <w:sz w:val="18"/>
          <w:szCs w:val="20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I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, 33</w:t>
      </w:r>
    </w:p>
    <w:p w14:paraId="27E5A29F" w14:textId="3CDE1D8A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8" w:history="1">
        <w:r w:rsidR="007221BA" w:rsidRPr="00F54E14">
          <w:rPr>
            <w:rStyle w:val="Hyperlink"/>
            <w:rFonts w:asciiTheme="minorHAnsi" w:hAnsiTheme="minorHAnsi" w:cstheme="minorHAnsi"/>
            <w:sz w:val="18"/>
            <w:szCs w:val="20"/>
          </w:rPr>
          <w:t>tukhurgunashvili@gwp.ge</w:t>
        </w:r>
      </w:hyperlink>
      <w:r w:rsidRPr="007221BA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2F9C7745" w14:textId="4042E67D" w:rsidR="00DE47CF" w:rsidRPr="007221BA" w:rsidRDefault="00DE47CF" w:rsidP="00DE47CF">
      <w:p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ტელ</w:t>
      </w:r>
      <w:r w:rsidR="007221BA">
        <w:rPr>
          <w:rFonts w:asciiTheme="minorHAnsi" w:hAnsiTheme="minorHAnsi" w:cstheme="minorHAnsi"/>
          <w:sz w:val="18"/>
          <w:szCs w:val="20"/>
          <w:lang w:val="ka-GE"/>
        </w:rPr>
        <w:t>.: +995 322 931111 (1241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); </w:t>
      </w:r>
      <w:r w:rsidR="002E3D46" w:rsidRPr="007221BA">
        <w:rPr>
          <w:rFonts w:ascii="Sylfaen" w:hAnsi="Sylfaen" w:cs="Sylfaen"/>
          <w:sz w:val="18"/>
          <w:szCs w:val="20"/>
          <w:lang w:val="ka-GE"/>
        </w:rPr>
        <w:t>მობ</w:t>
      </w:r>
      <w:r w:rsidR="002E3D46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7221BA">
        <w:rPr>
          <w:rFonts w:asciiTheme="minorHAnsi" w:hAnsiTheme="minorHAnsi" w:cstheme="minorHAnsi"/>
          <w:sz w:val="18"/>
          <w:szCs w:val="20"/>
          <w:lang w:val="ka-GE"/>
        </w:rPr>
        <w:t>571 20 30 10</w:t>
      </w:r>
      <w:bookmarkStart w:id="0" w:name="_GoBack"/>
      <w:bookmarkEnd w:id="0"/>
    </w:p>
    <w:p w14:paraId="20984CD0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0DC78AA0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Pr="007221BA">
        <w:rPr>
          <w:rFonts w:ascii="Sylfaen" w:hAnsi="Sylfaen" w:cs="Sylfaen"/>
          <w:sz w:val="18"/>
          <w:szCs w:val="20"/>
          <w:lang w:val="ka-GE"/>
        </w:rPr>
        <w:t>ირაკლი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ხვადაგაძე</w:t>
      </w:r>
    </w:p>
    <w:p w14:paraId="3B1DE568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</w:t>
      </w:r>
      <w:r w:rsidRPr="007221BA">
        <w:rPr>
          <w:rFonts w:ascii="Sylfaen" w:hAnsi="Sylfaen" w:cs="Sylfaen"/>
          <w:sz w:val="18"/>
          <w:szCs w:val="20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I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, 33</w:t>
      </w:r>
    </w:p>
    <w:p w14:paraId="04F692FD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9" w:history="1">
        <w:r w:rsidRPr="007221BA">
          <w:rPr>
            <w:rStyle w:val="Hyperlink"/>
            <w:rFonts w:asciiTheme="minorHAnsi" w:hAnsiTheme="minorHAnsi" w:cstheme="minorHAnsi"/>
            <w:sz w:val="18"/>
            <w:szCs w:val="20"/>
          </w:rPr>
          <w:t>ikhvadagadze@gwp.ge</w:t>
        </w:r>
      </w:hyperlink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02719CFA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ტელ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+995 322 931111 (1145); </w:t>
      </w:r>
    </w:p>
    <w:p w14:paraId="112D89DB" w14:textId="77777777" w:rsidR="00F47570" w:rsidRPr="007221BA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18"/>
          <w:szCs w:val="20"/>
          <w:u w:val="single"/>
          <w:lang w:val="ka-GE"/>
        </w:rPr>
      </w:pPr>
    </w:p>
    <w:p w14:paraId="58D236C0" w14:textId="31E8204B" w:rsidR="00237416" w:rsidRPr="007221BA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1" w:name="_Toc454818556"/>
      <w:bookmarkEnd w:id="1"/>
    </w:p>
    <w:p w14:paraId="138B39FF" w14:textId="6A780BCB" w:rsidR="00734570" w:rsidRPr="007221BA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ტექნიკური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დოკუმენტაცია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>:</w:t>
      </w:r>
    </w:p>
    <w:p w14:paraId="25C45157" w14:textId="77777777" w:rsidR="00F47570" w:rsidRPr="007221BA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3199BFF1" w14:textId="5F81B84E" w:rsidR="00E45E7B" w:rsidRPr="007221BA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წინადადების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წარდგენის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მომენტისთვის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</w:p>
    <w:p w14:paraId="72655B5C" w14:textId="231A0DC1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გაკოტრების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პროცესში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356EDE52" w14:textId="2BEFF35D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ლიკვიდაციის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პროცესში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7953BA0A" w14:textId="4A25EC97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საქმიანობის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დროებით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შეჩერების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მდგომარეობაში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56F4524A" w14:textId="6FE77AF6" w:rsidR="0090279D" w:rsidRPr="007221BA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მხოლოდ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საქართველოს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ეროვნულ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ვალუტაში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ლარი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).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ხარჯსა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sz w:val="18"/>
          <w:szCs w:val="20"/>
          <w:lang w:val="ka-GE"/>
        </w:rPr>
        <w:t>მათ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შორის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დღგ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).</w:t>
      </w:r>
    </w:p>
    <w:p w14:paraId="53ED7E7C" w14:textId="58CEEC6D" w:rsidR="00B47D4C" w:rsidRPr="007221BA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ძალაში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წინადადებების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მიღების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თარიღიდან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>30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C066E" w:rsidRPr="007221BA">
        <w:rPr>
          <w:rFonts w:asciiTheme="minorHAnsi" w:hAnsiTheme="minorHAnsi" w:cstheme="minorHAnsi"/>
          <w:sz w:val="18"/>
          <w:szCs w:val="20"/>
          <w:lang w:val="ka-GE"/>
        </w:rPr>
        <w:t>(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ოცდაათი</w:t>
      </w:r>
      <w:r w:rsidR="002C066E" w:rsidRPr="007221BA">
        <w:rPr>
          <w:rFonts w:asciiTheme="minorHAnsi" w:hAnsiTheme="minorHAnsi" w:cstheme="minorHAnsi"/>
          <w:sz w:val="18"/>
          <w:szCs w:val="20"/>
          <w:lang w:val="ka-GE"/>
        </w:rPr>
        <w:t>)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B0F01" w:rsidRPr="007221BA">
        <w:rPr>
          <w:rFonts w:ascii="Sylfaen" w:hAnsi="Sylfaen" w:cs="Sylfaen"/>
          <w:sz w:val="18"/>
          <w:szCs w:val="20"/>
          <w:lang w:val="ka-GE"/>
        </w:rPr>
        <w:t>კალენდარული</w:t>
      </w:r>
      <w:r w:rsidR="00BB0F0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591A4A77" w14:textId="4802DD7F" w:rsidR="0090279D" w:rsidRPr="007221BA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წერილობითი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/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ავტორმა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დასახელებასთან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თავის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სახელთან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თანამდებობასთან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ერთად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აუცილებლად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მიუთითოს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511A5F38" w14:textId="6E1BE315" w:rsidR="00B30838" w:rsidRPr="007221BA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უფლებას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იტოვებს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თვითონ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განსაზღვროს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დასრულების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შეცვალოს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პირობები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რასაც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დროულად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აცნობებს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შეწყვიტოს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მიმდინარეობის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ნებმისმიერ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ეტაპზე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154760C7" w14:textId="6D927876" w:rsidR="00B30838" w:rsidRPr="007221BA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გამარჯვებულ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მიმწოდებელს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გამოავლენს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სატენდერო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კომისიაზე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გადაწყვეტილებას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აცნობებს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ვალდებული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მისცეს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სიტყვიერი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წერილობით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ახსნა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-</w:t>
      </w:r>
      <w:r w:rsidRPr="007221BA">
        <w:rPr>
          <w:rFonts w:ascii="Sylfaen" w:hAnsi="Sylfaen" w:cs="Sylfaen"/>
          <w:sz w:val="18"/>
          <w:szCs w:val="20"/>
          <w:lang w:val="ka-GE"/>
        </w:rPr>
        <w:t>განმარტება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კონსკურსთან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დაკავშირებულ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გადაწყვეტილებაზე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27242AF9" w14:textId="34F9C54A" w:rsidR="00B30838" w:rsidRPr="007221BA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იტოვებს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უფლებას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გადაამოწმოს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პრეტენდენტებისგან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მიღ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ე</w:t>
      </w:r>
      <w:r w:rsidRPr="007221BA">
        <w:rPr>
          <w:rFonts w:ascii="Sylfaen" w:hAnsi="Sylfaen" w:cs="Sylfaen"/>
          <w:sz w:val="18"/>
          <w:szCs w:val="20"/>
          <w:lang w:val="ka-GE"/>
        </w:rPr>
        <w:t>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ასევე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მოიძიოს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საქმიანობის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შესახებ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იმ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შემთხვევაში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თუ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დადასტურდება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მხრიდან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შეესაბამება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სინამდვილეს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გაყალბებულია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იქნება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დისკვალიფიცირებული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13126701" w14:textId="1653AB23" w:rsidR="00B30838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გთხოვთ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გაითვალისწინოთ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მიიღბს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არავითარ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ზეპირ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დამატებითი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მისაღებად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გამონაკლისის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მიიღება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ტელეფონით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6504AB5C" w14:textId="77777777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6"/>
          <w:szCs w:val="18"/>
          <w:lang w:val="ka-GE"/>
        </w:rPr>
      </w:pPr>
    </w:p>
    <w:p w14:paraId="22D92BCB" w14:textId="704A1496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6"/>
          <w:szCs w:val="18"/>
          <w:lang w:val="es-MX"/>
        </w:rPr>
      </w:pP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lastRenderedPageBreak/>
        <w:t>შენიშვნა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: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ნებისმიერი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სხვა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ინფორმაცია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,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მოპოვებული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სხვა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გზით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იქნება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ოფიციალური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და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წარმოშობს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არავითარ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ვალდებულებას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შპს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cs="Calibri"/>
          <w:b/>
          <w:i/>
          <w:sz w:val="16"/>
          <w:szCs w:val="18"/>
          <w:lang w:val="ka-GE"/>
        </w:rPr>
        <w:t>„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ჯორჯიან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უოთერ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ენდ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ფაუერის</w:t>
      </w:r>
      <w:r w:rsidRPr="007221BA">
        <w:rPr>
          <w:rFonts w:cs="Calibri"/>
          <w:b/>
          <w:i/>
          <w:sz w:val="16"/>
          <w:szCs w:val="18"/>
          <w:lang w:val="ka-GE"/>
        </w:rPr>
        <w:t>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მხრიდან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>.</w:t>
      </w:r>
    </w:p>
    <w:p w14:paraId="4CF10B4F" w14:textId="77777777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027901A9" w14:textId="2FD657BF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განმარტებებზე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პასუხი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გაეგზავნება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საშუალებით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შესაბამისად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გააჩნდეს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მოქმედი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მისამართი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შემოწმდება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რეგულარულად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34D31B4B" w14:textId="77777777" w:rsidR="00A50438" w:rsidRPr="007221BA" w:rsidRDefault="00A50438" w:rsidP="00A35317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21CAE44A" w14:textId="402F66C7" w:rsidR="00A50438" w:rsidRPr="007221B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bookmarkStart w:id="2" w:name="_Toc454818559"/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ანგარიშწორებისა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თანამშრომლობის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პირობები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>:</w:t>
      </w:r>
      <w:bookmarkEnd w:id="2"/>
    </w:p>
    <w:p w14:paraId="7FA4AEC4" w14:textId="4FCF6EEE" w:rsidR="00833770" w:rsidRPr="007221BA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ანგარიშსწორებ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ა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განხორციელდება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უნაღდო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ანგარიშსწორებით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ფაქტიურად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სრულად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ეტაპობრივად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ბამისად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მიღება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>-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ჩაბარების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აქტის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კანონმდებლობით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შესაბამისი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საგადახდო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დოკუმენტაციის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წარდგენი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ს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საფუძველზე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ანგარიშსწორების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განისაზღვრება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30 (</w:t>
      </w:r>
      <w:r w:rsidRPr="007221BA">
        <w:rPr>
          <w:rFonts w:ascii="Sylfaen" w:hAnsi="Sylfaen" w:cs="Sylfaen"/>
          <w:sz w:val="18"/>
          <w:szCs w:val="20"/>
          <w:lang w:val="ka-GE"/>
        </w:rPr>
        <w:t>ოცდაათი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) </w:t>
      </w:r>
      <w:r w:rsidRPr="007221BA">
        <w:rPr>
          <w:rFonts w:ascii="Sylfaen" w:hAnsi="Sylfaen" w:cs="Sylfaen"/>
          <w:sz w:val="18"/>
          <w:szCs w:val="20"/>
          <w:lang w:val="ka-GE"/>
        </w:rPr>
        <w:t>კალენდარული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დღი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63DF7F8B" w14:textId="56E30F51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5FCF7A74" w14:textId="4A96AC55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115E1F89" w14:textId="77777777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44D22361" w14:textId="55685CD1" w:rsidR="00833770" w:rsidRPr="007221B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წარმოსადგენი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დოკუმენტაცია</w:t>
      </w:r>
      <w:r w:rsidR="00A50438" w:rsidRPr="007221BA">
        <w:rPr>
          <w:rFonts w:asciiTheme="minorHAnsi" w:hAnsiTheme="minorHAnsi" w:cstheme="minorHAnsi"/>
          <w:b/>
          <w:szCs w:val="24"/>
        </w:rPr>
        <w:t xml:space="preserve"> </w:t>
      </w:r>
      <w:r w:rsidR="00F46AB9" w:rsidRPr="007221BA">
        <w:rPr>
          <w:rFonts w:asciiTheme="minorHAnsi" w:hAnsiTheme="minorHAnsi" w:cstheme="minorHAnsi"/>
          <w:b/>
          <w:szCs w:val="24"/>
        </w:rPr>
        <w:t xml:space="preserve"> </w:t>
      </w:r>
    </w:p>
    <w:p w14:paraId="0B35414A" w14:textId="7413A1D4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დასახელება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მოკლე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წარდგენა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);</w:t>
      </w:r>
    </w:p>
    <w:p w14:paraId="790C6457" w14:textId="58F64616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კომერციული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რომელიც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მოიცავდეს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შესყიდვის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ღირებულებას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b/>
          <w:sz w:val="18"/>
          <w:szCs w:val="20"/>
          <w:lang w:val="ka-GE"/>
        </w:rPr>
        <w:t>მოწოდების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b/>
          <w:sz w:val="18"/>
          <w:szCs w:val="20"/>
          <w:lang w:val="ka-GE"/>
        </w:rPr>
        <w:t>ვადას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; </w:t>
      </w:r>
    </w:p>
    <w:p w14:paraId="6A8824DD" w14:textId="6C23804D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სრული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რეკვიზიტები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</w:p>
    <w:p w14:paraId="28FDEFBA" w14:textId="1BB6A69F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ამონაწერი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სამეწარმეო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რეესტრიდან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</w:p>
    <w:p w14:paraId="2D622176" w14:textId="7BD4EFDD" w:rsidR="008918CD" w:rsidRPr="007221BA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უკანასკნელი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2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წლის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განმავლობაში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ანალოგიური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საქონლის</w:t>
      </w:r>
      <w:r w:rsidR="00677E3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მიწოდების</w:t>
      </w:r>
      <w:r w:rsidR="00677E3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გამოცდილება</w:t>
      </w:r>
    </w:p>
    <w:p w14:paraId="58F24ABF" w14:textId="77777777" w:rsidR="00282AB3" w:rsidRPr="007221BA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ტენდერის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დოკუმენტაციაში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თანდართული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cs="Calibri"/>
          <w:b/>
          <w:color w:val="FF0000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ტენდერის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განაცხადის</w:t>
      </w:r>
      <w:r w:rsidRPr="007221BA">
        <w:rPr>
          <w:rFonts w:cs="Calibri"/>
          <w:b/>
          <w:color w:val="FF0000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ხელმოწერილი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ვერსია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>. (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აღნიშნული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ხელმოწერილი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ვერსიის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წარმოდგენის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გარეშე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თქვენი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განიხილება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>)</w:t>
      </w:r>
    </w:p>
    <w:p w14:paraId="3302F310" w14:textId="77777777" w:rsidR="00282AB3" w:rsidRPr="007221BA" w:rsidRDefault="00282AB3" w:rsidP="00282AB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</w:p>
    <w:p w14:paraId="02753194" w14:textId="77777777" w:rsidR="00B5452A" w:rsidRPr="007221BA" w:rsidRDefault="00B5452A" w:rsidP="00B5452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01CFCB87" w14:textId="77777777" w:rsidR="00C40C8C" w:rsidRPr="007221BA" w:rsidRDefault="00C40C8C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1BBFACC6" w14:textId="3AD533BF" w:rsidR="007C482E" w:rsidRPr="007221BA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საგარანტიო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პერიოდი</w:t>
      </w:r>
    </w:p>
    <w:p w14:paraId="2353DA49" w14:textId="7F5D31D4" w:rsidR="00A50438" w:rsidRPr="007221BA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მოწოდებული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319CA" w:rsidRPr="007221BA">
        <w:rPr>
          <w:rFonts w:ascii="Sylfaen" w:hAnsi="Sylfaen" w:cs="Sylfaen"/>
          <w:sz w:val="18"/>
          <w:szCs w:val="20"/>
          <w:lang w:val="ka-GE"/>
        </w:rPr>
        <w:t>საგარანტიო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319CA"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319CA" w:rsidRPr="007221BA">
        <w:rPr>
          <w:rFonts w:ascii="Sylfaen" w:hAnsi="Sylfaen" w:cs="Sylfaen"/>
          <w:sz w:val="18"/>
          <w:szCs w:val="20"/>
          <w:lang w:val="ka-GE"/>
        </w:rPr>
        <w:t>განისაზღვრება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="00E33A8F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მოწოდებიდან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Theme="minorHAnsi" w:hAnsiTheme="minorHAnsi" w:cstheme="minorHAnsi"/>
          <w:sz w:val="18"/>
          <w:szCs w:val="20"/>
          <w:lang w:val="ka-GE"/>
        </w:rPr>
        <w:t>24</w:t>
      </w:r>
      <w:r w:rsidR="00C40C8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ოცდაოთხი</w:t>
      </w:r>
      <w:r w:rsidR="000C3223" w:rsidRPr="007221BA">
        <w:rPr>
          <w:rFonts w:asciiTheme="minorHAnsi" w:hAnsiTheme="minorHAnsi" w:cstheme="minorHAnsi"/>
          <w:sz w:val="18"/>
          <w:szCs w:val="20"/>
          <w:lang w:val="ka-GE"/>
        </w:rPr>
        <w:t>)</w:t>
      </w:r>
      <w:r w:rsidR="00C40C8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თვის</w:t>
      </w:r>
      <w:r w:rsidR="000B5D0F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B5D0F" w:rsidRPr="007221BA">
        <w:rPr>
          <w:rFonts w:ascii="Sylfaen" w:hAnsi="Sylfaen" w:cs="Sylfaen"/>
          <w:sz w:val="18"/>
          <w:szCs w:val="20"/>
          <w:lang w:val="ka-GE"/>
        </w:rPr>
        <w:t>ვადით</w:t>
      </w:r>
      <w:r w:rsidR="00C40C8C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46DDABA7" w14:textId="77777777" w:rsidR="00711C86" w:rsidRPr="007221BA" w:rsidRDefault="00711C86" w:rsidP="00711C86">
      <w:pPr>
        <w:pStyle w:val="ListParagraph"/>
        <w:spacing w:after="0" w:line="360" w:lineRule="auto"/>
        <w:ind w:left="709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4B6F39B4" w14:textId="77777777" w:rsidR="00AF56A2" w:rsidRPr="007221BA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7221BA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გაფორმება</w:t>
      </w:r>
    </w:p>
    <w:p w14:paraId="4391DD78" w14:textId="48DC659B" w:rsidR="00C01CD2" w:rsidRPr="007221BA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18"/>
          <w:szCs w:val="20"/>
        </w:rPr>
      </w:pP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გამარჯვებულ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კომპანიასთან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გაფორმდება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ხელშეკრულება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წინამდებარე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საკონკურსო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დოკუმენტაციით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განსაზღვრული</w:t>
      </w:r>
      <w:r w:rsidR="00BA3DAD"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პირობების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შესაბამისად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. </w:t>
      </w:r>
    </w:p>
    <w:p w14:paraId="4DEA0E06" w14:textId="77777777" w:rsidR="00C01CD2" w:rsidRPr="007221BA" w:rsidRDefault="00C01CD2" w:rsidP="00C40C8C">
      <w:pPr>
        <w:spacing w:after="0" w:line="360" w:lineRule="auto"/>
        <w:ind w:left="270"/>
        <w:jc w:val="both"/>
        <w:rPr>
          <w:rFonts w:asciiTheme="minorHAnsi" w:hAnsiTheme="minorHAnsi" w:cstheme="minorHAnsi"/>
          <w:sz w:val="18"/>
          <w:szCs w:val="20"/>
        </w:rPr>
      </w:pPr>
    </w:p>
    <w:p w14:paraId="2728D652" w14:textId="477890C6" w:rsidR="00110CCE" w:rsidRPr="007221BA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18"/>
          <w:szCs w:val="20"/>
        </w:rPr>
      </w:pPr>
      <w:r w:rsidRPr="007221BA">
        <w:rPr>
          <w:rFonts w:ascii="Sylfaen" w:eastAsiaTheme="minorHAnsi" w:hAnsi="Sylfaen" w:cs="Sylfaen"/>
          <w:b/>
          <w:i/>
          <w:sz w:val="18"/>
          <w:szCs w:val="20"/>
          <w:lang w:val="ka-GE"/>
        </w:rPr>
        <w:t>გავეცანი</w:t>
      </w:r>
      <w:r w:rsidR="00D20CC6" w:rsidRPr="007221BA">
        <w:rPr>
          <w:rFonts w:asciiTheme="minorHAnsi" w:eastAsiaTheme="minorHAnsi" w:hAnsiTheme="minorHAnsi" w:cstheme="minorHAnsi"/>
          <w:b/>
          <w:i/>
          <w:sz w:val="18"/>
          <w:szCs w:val="20"/>
        </w:rPr>
        <w:t xml:space="preserve"> </w:t>
      </w:r>
    </w:p>
    <w:p w14:paraId="64B2CEF8" w14:textId="77777777" w:rsidR="006C1436" w:rsidRPr="007221BA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ABAEF5D" w14:textId="77777777" w:rsidR="00110CCE" w:rsidRPr="007221BA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07D9283" w14:textId="07443AEC" w:rsidR="00110CCE" w:rsidRPr="007221BA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18"/>
          <w:szCs w:val="20"/>
        </w:rPr>
      </w:pPr>
      <w:r w:rsidRPr="007221BA">
        <w:rPr>
          <w:rFonts w:asciiTheme="minorHAnsi" w:eastAsiaTheme="minorHAnsi" w:hAnsiTheme="minorHAnsi" w:cstheme="minorHAnsi"/>
          <w:i/>
          <w:sz w:val="18"/>
          <w:szCs w:val="20"/>
        </w:rPr>
        <w:t>/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მონაწილე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კომპანიის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უფლებამოსილი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პირის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ხელმოწერა</w:t>
      </w:r>
      <w:r w:rsidRPr="007221BA">
        <w:rPr>
          <w:rFonts w:asciiTheme="minorHAnsi" w:eastAsiaTheme="minorHAnsi" w:hAnsiTheme="minorHAnsi" w:cstheme="minorHAnsi"/>
          <w:i/>
          <w:sz w:val="18"/>
          <w:szCs w:val="20"/>
        </w:rPr>
        <w:t>/</w:t>
      </w:r>
    </w:p>
    <w:p w14:paraId="5C6A6941" w14:textId="77777777" w:rsidR="00D20CC6" w:rsidRPr="007221BA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7954CF42" w14:textId="32C38A79" w:rsidR="003C6F22" w:rsidRPr="007221BA" w:rsidRDefault="00B5452A" w:rsidP="00667B1F">
      <w:pPr>
        <w:rPr>
          <w:rFonts w:asciiTheme="minorHAnsi" w:hAnsiTheme="minorHAnsi" w:cstheme="minorHAnsi"/>
          <w:i/>
          <w:iCs/>
          <w:sz w:val="18"/>
          <w:szCs w:val="20"/>
          <w:lang w:val="ka-GE"/>
        </w:rPr>
      </w:pPr>
      <w:proofErr w:type="spellStart"/>
      <w:r w:rsidRPr="007221BA">
        <w:rPr>
          <w:rFonts w:asciiTheme="minorHAnsi" w:hAnsiTheme="minorHAnsi" w:cstheme="minorHAnsi"/>
          <w:b/>
          <w:bCs/>
          <w:i/>
          <w:iCs/>
          <w:sz w:val="18"/>
          <w:szCs w:val="20"/>
        </w:rPr>
        <w:t>SeniSvna</w:t>
      </w:r>
      <w:proofErr w:type="spellEnd"/>
      <w:r w:rsidRPr="007221BA">
        <w:rPr>
          <w:rFonts w:asciiTheme="minorHAnsi" w:hAnsiTheme="minorHAnsi" w:cstheme="minorHAnsi"/>
          <w:b/>
          <w:bCs/>
          <w:i/>
          <w:iCs/>
          <w:sz w:val="18"/>
          <w:szCs w:val="20"/>
        </w:rPr>
        <w:t>:  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თუ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წინამდებარე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მოწვევა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გაგზავნილია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ფოსტით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კომპანიასთან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მონაწილემ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კონკურსში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მონაწილეობის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შესახებ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თანხმობა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წინამდებარე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proofErr w:type="gramStart"/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გაცნობის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დასტური</w:t>
      </w:r>
      <w:proofErr w:type="gramEnd"/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გამოაგზავნოს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 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ფოსტით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>.</w:t>
      </w:r>
    </w:p>
    <w:p w14:paraId="12A4024D" w14:textId="7D1FAC5C" w:rsidR="00BA3DAD" w:rsidRPr="007221BA" w:rsidRDefault="00BA3DAD" w:rsidP="00667B1F">
      <w:pPr>
        <w:rPr>
          <w:rFonts w:asciiTheme="minorHAnsi" w:hAnsiTheme="minorHAnsi" w:cstheme="minorHAnsi"/>
          <w:i/>
          <w:iCs/>
          <w:sz w:val="18"/>
          <w:szCs w:val="20"/>
          <w:lang w:val="ka-GE"/>
        </w:rPr>
      </w:pPr>
    </w:p>
    <w:p w14:paraId="432431FE" w14:textId="02FCDD9E" w:rsidR="00BA3DAD" w:rsidRPr="007221BA" w:rsidRDefault="00BA3DAD" w:rsidP="00667B1F">
      <w:pPr>
        <w:rPr>
          <w:rFonts w:asciiTheme="minorHAnsi" w:hAnsiTheme="minorHAnsi" w:cstheme="minorHAnsi"/>
          <w:i/>
          <w:iCs/>
          <w:sz w:val="18"/>
          <w:szCs w:val="20"/>
          <w:lang w:val="ka-GE"/>
        </w:rPr>
      </w:pPr>
    </w:p>
    <w:p w14:paraId="39CEAC59" w14:textId="5488A957" w:rsidR="00BA3DAD" w:rsidRPr="007221BA" w:rsidRDefault="00BA3DAD" w:rsidP="00667B1F">
      <w:pPr>
        <w:rPr>
          <w:rFonts w:asciiTheme="minorHAnsi" w:hAnsiTheme="minorHAnsi" w:cstheme="minorHAnsi"/>
          <w:i/>
          <w:iCs/>
          <w:sz w:val="18"/>
          <w:szCs w:val="20"/>
          <w:lang w:val="ka-GE"/>
        </w:rPr>
      </w:pPr>
    </w:p>
    <w:sectPr w:rsidR="00BA3DAD" w:rsidRPr="007221BA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19D6E" w14:textId="77777777" w:rsidR="003405AB" w:rsidRDefault="003405AB" w:rsidP="007902EA">
      <w:pPr>
        <w:spacing w:after="0" w:line="240" w:lineRule="auto"/>
      </w:pPr>
      <w:r>
        <w:separator/>
      </w:r>
    </w:p>
  </w:endnote>
  <w:endnote w:type="continuationSeparator" w:id="0">
    <w:p w14:paraId="4AE1DABC" w14:textId="77777777" w:rsidR="003405AB" w:rsidRDefault="003405AB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F9E9CF1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1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51CA0" w14:textId="77777777" w:rsidR="003405AB" w:rsidRDefault="003405AB" w:rsidP="007902EA">
      <w:pPr>
        <w:spacing w:after="0" w:line="240" w:lineRule="auto"/>
      </w:pPr>
      <w:r>
        <w:separator/>
      </w:r>
    </w:p>
  </w:footnote>
  <w:footnote w:type="continuationSeparator" w:id="0">
    <w:p w14:paraId="377D9974" w14:textId="77777777" w:rsidR="003405AB" w:rsidRDefault="003405AB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C763" w14:textId="7A8F1FDD" w:rsidR="004A3BD8" w:rsidRPr="001F5BD2" w:rsidRDefault="004A3BD8" w:rsidP="00DE47CF">
    <w:pPr>
      <w:spacing w:after="0" w:line="240" w:lineRule="auto"/>
      <w:jc w:val="center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0D5" w:rsidRPr="001F5BD2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7221BA">
      <w:rPr>
        <w:rFonts w:ascii="Sylfaen" w:hAnsi="Sylfaen" w:cs="Sylfaen"/>
        <w:b/>
        <w:bCs/>
        <w:sz w:val="18"/>
        <w:szCs w:val="18"/>
        <w:lang w:val="ka-GE"/>
      </w:rPr>
      <w:t xml:space="preserve"> ტექნიკის დაქირავება</w:t>
    </w:r>
  </w:p>
  <w:p w14:paraId="2405FA22" w14:textId="4B148B78" w:rsidR="004A3BD8" w:rsidRPr="001F5BD2" w:rsidRDefault="001816C9" w:rsidP="001816C9">
    <w:pPr>
      <w:tabs>
        <w:tab w:val="left" w:pos="7515"/>
        <w:tab w:val="right" w:pos="9729"/>
      </w:tabs>
      <w:spacing w:line="240" w:lineRule="auto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="004A3BD8" w:rsidRPr="001F5BD2">
      <w:rPr>
        <w:rFonts w:asciiTheme="minorHAnsi" w:hAnsiTheme="minorHAnsi" w:cstheme="minorHAnsi"/>
        <w:b/>
        <w:sz w:val="18"/>
        <w:szCs w:val="18"/>
        <w:lang w:val="ka-GE"/>
      </w:rPr>
      <w:t>№</w:t>
    </w:r>
    <w:r w:rsidR="004A3BD8" w:rsidRPr="001F5BD2">
      <w:rPr>
        <w:rFonts w:asciiTheme="minorHAnsi" w:hAnsiTheme="minorHAnsi" w:cstheme="minorHAnsi"/>
        <w:b/>
        <w:sz w:val="18"/>
        <w:szCs w:val="18"/>
      </w:rPr>
      <w:t xml:space="preserve"> </w:t>
    </w:r>
    <w:r w:rsidR="007221BA">
      <w:rPr>
        <w:rFonts w:asciiTheme="minorHAnsi" w:hAnsiTheme="minorHAnsi" w:cstheme="minorHAnsi"/>
        <w:b/>
        <w:sz w:val="20"/>
        <w:szCs w:val="20"/>
        <w:lang w:val="ka-GE"/>
      </w:rPr>
      <w:t>005</w:t>
    </w:r>
    <w:r w:rsidR="007778CE" w:rsidRPr="001F5BD2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94070" w:rsidRPr="001F5BD2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286073" w:rsidRPr="001F5BD2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7BFF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792E"/>
    <w:rsid w:val="001816C9"/>
    <w:rsid w:val="00185C9D"/>
    <w:rsid w:val="00194044"/>
    <w:rsid w:val="001A31B2"/>
    <w:rsid w:val="001B0D00"/>
    <w:rsid w:val="001B6BD5"/>
    <w:rsid w:val="001B740A"/>
    <w:rsid w:val="001B75E0"/>
    <w:rsid w:val="001C112D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319CA"/>
    <w:rsid w:val="00237416"/>
    <w:rsid w:val="00241768"/>
    <w:rsid w:val="00244493"/>
    <w:rsid w:val="002468A9"/>
    <w:rsid w:val="0025658B"/>
    <w:rsid w:val="002568CE"/>
    <w:rsid w:val="00257F36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6C88"/>
    <w:rsid w:val="00320878"/>
    <w:rsid w:val="0033101C"/>
    <w:rsid w:val="003405AB"/>
    <w:rsid w:val="00356255"/>
    <w:rsid w:val="00357317"/>
    <w:rsid w:val="003573F4"/>
    <w:rsid w:val="003620A2"/>
    <w:rsid w:val="00363DE1"/>
    <w:rsid w:val="00385373"/>
    <w:rsid w:val="003859BA"/>
    <w:rsid w:val="00387AB5"/>
    <w:rsid w:val="00394070"/>
    <w:rsid w:val="003A4DAA"/>
    <w:rsid w:val="003B460D"/>
    <w:rsid w:val="003B5A5E"/>
    <w:rsid w:val="003B75B3"/>
    <w:rsid w:val="003C6F22"/>
    <w:rsid w:val="003D6473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D3679"/>
    <w:rsid w:val="004D3D1C"/>
    <w:rsid w:val="004D58CE"/>
    <w:rsid w:val="004D747F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21BA"/>
    <w:rsid w:val="007309AA"/>
    <w:rsid w:val="00734570"/>
    <w:rsid w:val="00735828"/>
    <w:rsid w:val="00751591"/>
    <w:rsid w:val="00764A65"/>
    <w:rsid w:val="00772078"/>
    <w:rsid w:val="007778CE"/>
    <w:rsid w:val="0078508B"/>
    <w:rsid w:val="007902EA"/>
    <w:rsid w:val="0079252D"/>
    <w:rsid w:val="00796BF5"/>
    <w:rsid w:val="007A28C4"/>
    <w:rsid w:val="007A6E1A"/>
    <w:rsid w:val="007A7424"/>
    <w:rsid w:val="007B7D53"/>
    <w:rsid w:val="007C2AD7"/>
    <w:rsid w:val="007C482E"/>
    <w:rsid w:val="007D3F97"/>
    <w:rsid w:val="007D73CE"/>
    <w:rsid w:val="007F3AA0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241A"/>
    <w:rsid w:val="00913646"/>
    <w:rsid w:val="00916FB5"/>
    <w:rsid w:val="00922889"/>
    <w:rsid w:val="0092664D"/>
    <w:rsid w:val="009567A7"/>
    <w:rsid w:val="009621F5"/>
    <w:rsid w:val="009804B1"/>
    <w:rsid w:val="009841A3"/>
    <w:rsid w:val="00985307"/>
    <w:rsid w:val="0099130F"/>
    <w:rsid w:val="0099429F"/>
    <w:rsid w:val="00997CB4"/>
    <w:rsid w:val="009A2F37"/>
    <w:rsid w:val="009A7535"/>
    <w:rsid w:val="009C5EE2"/>
    <w:rsid w:val="009C7B5B"/>
    <w:rsid w:val="009D2F59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37F3"/>
    <w:rsid w:val="00B156A3"/>
    <w:rsid w:val="00B16B49"/>
    <w:rsid w:val="00B23313"/>
    <w:rsid w:val="00B30838"/>
    <w:rsid w:val="00B42689"/>
    <w:rsid w:val="00B47896"/>
    <w:rsid w:val="00B47D4C"/>
    <w:rsid w:val="00B5452A"/>
    <w:rsid w:val="00B830F8"/>
    <w:rsid w:val="00B942E0"/>
    <w:rsid w:val="00B97F4F"/>
    <w:rsid w:val="00BA3DAD"/>
    <w:rsid w:val="00BB0F01"/>
    <w:rsid w:val="00BB446B"/>
    <w:rsid w:val="00BC364F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219B6"/>
    <w:rsid w:val="00C40C8C"/>
    <w:rsid w:val="00C41C03"/>
    <w:rsid w:val="00C55BCF"/>
    <w:rsid w:val="00C67999"/>
    <w:rsid w:val="00C73981"/>
    <w:rsid w:val="00C761CC"/>
    <w:rsid w:val="00C85757"/>
    <w:rsid w:val="00C91AFC"/>
    <w:rsid w:val="00C9205D"/>
    <w:rsid w:val="00C9348C"/>
    <w:rsid w:val="00CA4A83"/>
    <w:rsid w:val="00CA54EE"/>
    <w:rsid w:val="00CA678C"/>
    <w:rsid w:val="00CB2B75"/>
    <w:rsid w:val="00CB4072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071A8"/>
    <w:rsid w:val="00D1186B"/>
    <w:rsid w:val="00D13C42"/>
    <w:rsid w:val="00D150F5"/>
    <w:rsid w:val="00D20CC6"/>
    <w:rsid w:val="00D30223"/>
    <w:rsid w:val="00D374EE"/>
    <w:rsid w:val="00D43A2F"/>
    <w:rsid w:val="00D51D10"/>
    <w:rsid w:val="00D57017"/>
    <w:rsid w:val="00D624C5"/>
    <w:rsid w:val="00D64971"/>
    <w:rsid w:val="00D70E5C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E3BA9"/>
    <w:rsid w:val="00DE47CF"/>
    <w:rsid w:val="00DE5016"/>
    <w:rsid w:val="00DE5105"/>
    <w:rsid w:val="00DF0E2A"/>
    <w:rsid w:val="00DF5F26"/>
    <w:rsid w:val="00DF7F5A"/>
    <w:rsid w:val="00E00D0C"/>
    <w:rsid w:val="00E123C2"/>
    <w:rsid w:val="00E2134C"/>
    <w:rsid w:val="00E24775"/>
    <w:rsid w:val="00E25748"/>
    <w:rsid w:val="00E262FC"/>
    <w:rsid w:val="00E272FF"/>
    <w:rsid w:val="00E33A8F"/>
    <w:rsid w:val="00E4143A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91045"/>
    <w:rsid w:val="00E94223"/>
    <w:rsid w:val="00E944F0"/>
    <w:rsid w:val="00E95292"/>
    <w:rsid w:val="00EC6798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864D6"/>
    <w:rsid w:val="00FA172A"/>
    <w:rsid w:val="00FA41A9"/>
    <w:rsid w:val="00FA55F2"/>
    <w:rsid w:val="00FB16F9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khurgunashvil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716F204A-CB16-4039-B965-6A091499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Irakli Ptskialadze</cp:lastModifiedBy>
  <cp:revision>50</cp:revision>
  <cp:lastPrinted>2015-07-27T06:36:00Z</cp:lastPrinted>
  <dcterms:created xsi:type="dcterms:W3CDTF">2017-11-13T09:28:00Z</dcterms:created>
  <dcterms:modified xsi:type="dcterms:W3CDTF">2019-02-08T13:59:00Z</dcterms:modified>
</cp:coreProperties>
</file>